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193"/>
        <w:gridCol w:w="2654"/>
      </w:tblGrid>
      <w:tr w:rsidR="00E64465" w14:paraId="4A18464D" w14:textId="77777777" w:rsidTr="00E64465">
        <w:tc>
          <w:tcPr>
            <w:tcW w:w="9212" w:type="dxa"/>
            <w:gridSpan w:val="3"/>
            <w:vAlign w:val="center"/>
          </w:tcPr>
          <w:p w14:paraId="70F38A94" w14:textId="77777777" w:rsidR="00E64465" w:rsidRPr="00914C26" w:rsidRDefault="008A43A0" w:rsidP="00E64465">
            <w:pPr>
              <w:jc w:val="center"/>
              <w:rPr>
                <w:rFonts w:ascii="Arial" w:hAnsi="Arial" w:cs="Arial"/>
              </w:rPr>
            </w:pPr>
            <w:r w:rsidRPr="002751AA">
              <w:rPr>
                <w:rFonts w:ascii="Arial" w:hAnsi="Arial" w:cs="Arial"/>
                <w:noProof/>
              </w:rPr>
              <w:drawing>
                <wp:inline distT="0" distB="0" distL="0" distR="0" wp14:anchorId="7ED458C4" wp14:editId="4A2D0784">
                  <wp:extent cx="5751946" cy="963039"/>
                  <wp:effectExtent l="0" t="0" r="1270" b="8890"/>
                  <wp:docPr id="1" name="Grafik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anner 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06" cy="96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5" w14:paraId="2F55DD52" w14:textId="77777777" w:rsidTr="00697FD8">
        <w:trPr>
          <w:trHeight w:val="785"/>
        </w:trPr>
        <w:tc>
          <w:tcPr>
            <w:tcW w:w="3227" w:type="dxa"/>
            <w:vAlign w:val="center"/>
          </w:tcPr>
          <w:p w14:paraId="204DDF9A" w14:textId="77777777" w:rsidR="00E64465" w:rsidRPr="00914C26" w:rsidRDefault="00E64465" w:rsidP="00E64465">
            <w:pPr>
              <w:ind w:firstLine="708"/>
              <w:rPr>
                <w:rFonts w:ascii="Arial" w:hAnsi="Arial" w:cs="Arial"/>
              </w:rPr>
            </w:pPr>
            <w:r w:rsidRPr="00914C26">
              <w:rPr>
                <w:rFonts w:ascii="Arial" w:hAnsi="Arial" w:cs="Arial"/>
                <w:b/>
              </w:rPr>
              <w:t>Schulleitung</w:t>
            </w:r>
          </w:p>
          <w:p w14:paraId="6687D270" w14:textId="77777777" w:rsidR="00E64465" w:rsidRPr="00914C26" w:rsidRDefault="00E64465" w:rsidP="00E644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4C26">
              <w:rPr>
                <w:rFonts w:ascii="Arial" w:hAnsi="Arial" w:cs="Arial"/>
                <w:b/>
                <w:sz w:val="22"/>
              </w:rPr>
              <w:t>Grundschule Triefenstein</w:t>
            </w:r>
          </w:p>
        </w:tc>
        <w:tc>
          <w:tcPr>
            <w:tcW w:w="2914" w:type="dxa"/>
          </w:tcPr>
          <w:p w14:paraId="03A0F513" w14:textId="77777777" w:rsidR="00E64465" w:rsidRPr="00914C26" w:rsidRDefault="00E64465" w:rsidP="00E6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26">
              <w:rPr>
                <w:rFonts w:ascii="Arial" w:hAnsi="Arial" w:cs="Arial"/>
                <w:sz w:val="20"/>
                <w:szCs w:val="20"/>
              </w:rPr>
              <w:t>Spessartstraße 20</w:t>
            </w:r>
          </w:p>
          <w:p w14:paraId="50E679F9" w14:textId="77777777" w:rsidR="00E64465" w:rsidRPr="00914C26" w:rsidRDefault="00E64465" w:rsidP="00E6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26">
              <w:rPr>
                <w:rFonts w:ascii="Arial" w:hAnsi="Arial" w:cs="Arial"/>
                <w:sz w:val="20"/>
                <w:szCs w:val="20"/>
              </w:rPr>
              <w:t>97855 Triefenstein</w:t>
            </w:r>
          </w:p>
          <w:p w14:paraId="34E21568" w14:textId="77777777" w:rsidR="00E64465" w:rsidRPr="004734CD" w:rsidRDefault="00E64465" w:rsidP="00E6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C26">
              <w:rPr>
                <w:rFonts w:ascii="Arial" w:hAnsi="Arial" w:cs="Arial"/>
                <w:sz w:val="20"/>
                <w:szCs w:val="20"/>
              </w:rPr>
              <w:t>Tel.: 09395/484</w:t>
            </w:r>
          </w:p>
          <w:p w14:paraId="605C095A" w14:textId="77777777" w:rsidR="00E64465" w:rsidRPr="00914C26" w:rsidRDefault="00BB4FD0" w:rsidP="00A73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73147" w:rsidRPr="00F017AC">
                <w:rPr>
                  <w:rStyle w:val="Hyperlink"/>
                  <w:rFonts w:ascii="Arial" w:hAnsi="Arial" w:cs="Arial"/>
                  <w:sz w:val="20"/>
                  <w:szCs w:val="20"/>
                </w:rPr>
                <w:t>schulleitung@grundschule-triefenstein.de</w:t>
              </w:r>
            </w:hyperlink>
          </w:p>
        </w:tc>
        <w:tc>
          <w:tcPr>
            <w:tcW w:w="3071" w:type="dxa"/>
            <w:vAlign w:val="bottom"/>
          </w:tcPr>
          <w:p w14:paraId="45DFA1FA" w14:textId="5FBB144F" w:rsidR="00E64465" w:rsidRDefault="008A7CD4" w:rsidP="00681959">
            <w:pPr>
              <w:jc w:val="right"/>
            </w:pPr>
            <w:r>
              <w:rPr>
                <w:rFonts w:ascii="Arial" w:hAnsi="Arial" w:cs="Arial"/>
              </w:rPr>
              <w:t>Triefenstein, 2</w:t>
            </w:r>
            <w:r w:rsidR="00EF65F8">
              <w:rPr>
                <w:rFonts w:ascii="Arial" w:hAnsi="Arial" w:cs="Arial"/>
              </w:rPr>
              <w:t>0</w:t>
            </w:r>
            <w:r w:rsidR="009D6F48">
              <w:rPr>
                <w:rFonts w:ascii="Arial" w:hAnsi="Arial" w:cs="Arial"/>
              </w:rPr>
              <w:t>.07.20</w:t>
            </w:r>
            <w:r w:rsidR="00EF65F8">
              <w:rPr>
                <w:rFonts w:ascii="Arial" w:hAnsi="Arial" w:cs="Arial"/>
              </w:rPr>
              <w:t>20</w:t>
            </w:r>
          </w:p>
        </w:tc>
      </w:tr>
    </w:tbl>
    <w:p w14:paraId="0C18630A" w14:textId="77777777" w:rsidR="002751AA" w:rsidRDefault="002751AA">
      <w:pPr>
        <w:rPr>
          <w:rFonts w:ascii="Arial" w:hAnsi="Arial" w:cs="Arial"/>
          <w:b/>
        </w:rPr>
      </w:pPr>
    </w:p>
    <w:p w14:paraId="1E9C3EB7" w14:textId="77777777" w:rsidR="00E64465" w:rsidRDefault="00094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 Eltern, </w:t>
      </w:r>
    </w:p>
    <w:p w14:paraId="6B1EC247" w14:textId="77777777" w:rsidR="00B54C30" w:rsidRDefault="00B54C30">
      <w:pPr>
        <w:rPr>
          <w:rFonts w:ascii="Arial" w:hAnsi="Arial" w:cs="Arial"/>
        </w:rPr>
      </w:pPr>
    </w:p>
    <w:p w14:paraId="161008CB" w14:textId="57D36AE2" w:rsidR="00B54C30" w:rsidRPr="00B54C30" w:rsidRDefault="00B54C30" w:rsidP="004D7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zum Ende des laufenden Schuljahres möchte ich Ihnen mit diesem Schreiben </w:t>
      </w:r>
      <w:r w:rsidRPr="00B54C30">
        <w:rPr>
          <w:rFonts w:ascii="Arial" w:hAnsi="Arial" w:cs="Arial"/>
          <w:b/>
        </w:rPr>
        <w:t>Informationen zum neuen Schuljahr 20</w:t>
      </w:r>
      <w:r w:rsidR="00EF65F8">
        <w:rPr>
          <w:rFonts w:ascii="Arial" w:hAnsi="Arial" w:cs="Arial"/>
          <w:b/>
        </w:rPr>
        <w:t>20</w:t>
      </w:r>
      <w:r w:rsidRPr="00B54C30">
        <w:rPr>
          <w:rFonts w:ascii="Arial" w:hAnsi="Arial" w:cs="Arial"/>
          <w:b/>
        </w:rPr>
        <w:t>/</w:t>
      </w:r>
      <w:r w:rsidR="00681959">
        <w:rPr>
          <w:rFonts w:ascii="Arial" w:hAnsi="Arial" w:cs="Arial"/>
          <w:b/>
        </w:rPr>
        <w:t>2</w:t>
      </w:r>
      <w:r w:rsidR="00EF65F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geben, soweit diese bereits gesichert sind.</w:t>
      </w:r>
    </w:p>
    <w:p w14:paraId="002E15E9" w14:textId="77777777" w:rsidR="00983D91" w:rsidRDefault="00983D91">
      <w:pPr>
        <w:rPr>
          <w:rFonts w:ascii="Arial" w:hAnsi="Arial" w:cs="Arial"/>
          <w:b/>
          <w:i/>
        </w:rPr>
      </w:pPr>
    </w:p>
    <w:p w14:paraId="030B4E09" w14:textId="77777777" w:rsidR="00B54C30" w:rsidRDefault="00B54C30" w:rsidP="00B54C30">
      <w:pPr>
        <w:rPr>
          <w:rFonts w:ascii="Arial" w:hAnsi="Arial" w:cs="Arial"/>
          <w:b/>
          <w:i/>
        </w:rPr>
      </w:pPr>
      <w:r w:rsidRPr="00CF3E3B">
        <w:rPr>
          <w:rFonts w:ascii="Arial" w:hAnsi="Arial" w:cs="Arial"/>
          <w:b/>
          <w:i/>
        </w:rPr>
        <w:t>Klassenbildung und –besetzung</w:t>
      </w:r>
    </w:p>
    <w:p w14:paraId="63BD6033" w14:textId="62969BE8" w:rsidR="00681959" w:rsidRDefault="009D6F48" w:rsidP="004D7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werden im neuen Schuljahr </w:t>
      </w:r>
      <w:r w:rsidR="00EF65F8">
        <w:rPr>
          <w:rFonts w:ascii="Arial" w:hAnsi="Arial" w:cs="Arial"/>
        </w:rPr>
        <w:t>28</w:t>
      </w:r>
      <w:r w:rsidR="00C0038F">
        <w:rPr>
          <w:rFonts w:ascii="Arial" w:hAnsi="Arial" w:cs="Arial"/>
        </w:rPr>
        <w:t xml:space="preserve"> Erstklässl</w:t>
      </w:r>
      <w:r w:rsidR="00E64465">
        <w:rPr>
          <w:rFonts w:ascii="Arial" w:hAnsi="Arial" w:cs="Arial"/>
        </w:rPr>
        <w:t>er an unserer Schule begrüßen</w:t>
      </w:r>
      <w:r w:rsidR="00681959">
        <w:rPr>
          <w:rFonts w:ascii="Arial" w:hAnsi="Arial" w:cs="Arial"/>
        </w:rPr>
        <w:t xml:space="preserve">. Die Kinder wurden </w:t>
      </w:r>
      <w:r w:rsidR="00110EB1">
        <w:rPr>
          <w:rFonts w:ascii="Arial" w:hAnsi="Arial" w:cs="Arial"/>
        </w:rPr>
        <w:t>en</w:t>
      </w:r>
      <w:r w:rsidR="00234B0D">
        <w:rPr>
          <w:rFonts w:ascii="Arial" w:hAnsi="Arial" w:cs="Arial"/>
        </w:rPr>
        <w:t xml:space="preserve">tsprechend der vorhandenen Schüler aus der zweiten Klasse </w:t>
      </w:r>
      <w:r w:rsidR="00681959">
        <w:rPr>
          <w:rFonts w:ascii="Arial" w:hAnsi="Arial" w:cs="Arial"/>
        </w:rPr>
        <w:t>wie folgt eingeteilt:</w:t>
      </w:r>
    </w:p>
    <w:p w14:paraId="73205DD4" w14:textId="1F8CC03A" w:rsidR="00681959" w:rsidRDefault="00681959" w:rsidP="008A43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1/2a: </w:t>
      </w:r>
      <w:r w:rsidR="00EF65F8">
        <w:rPr>
          <w:rFonts w:ascii="Arial" w:hAnsi="Arial" w:cs="Arial"/>
        </w:rPr>
        <w:t xml:space="preserve">Schulanfänger aus Homburg </w:t>
      </w:r>
      <w:r w:rsidR="00990ACF">
        <w:rPr>
          <w:rFonts w:ascii="Arial" w:hAnsi="Arial" w:cs="Arial"/>
        </w:rPr>
        <w:t xml:space="preserve">mit den Zweitklässlern aus </w:t>
      </w:r>
      <w:r w:rsidR="00EF65F8">
        <w:rPr>
          <w:rFonts w:ascii="Arial" w:hAnsi="Arial" w:cs="Arial"/>
        </w:rPr>
        <w:t>Trennfeld</w:t>
      </w:r>
    </w:p>
    <w:p w14:paraId="3BBC7BB6" w14:textId="59281454" w:rsidR="00681959" w:rsidRDefault="00681959" w:rsidP="008A43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1/2b:</w:t>
      </w:r>
      <w:r w:rsidR="00EF65F8" w:rsidRPr="00EF65F8">
        <w:rPr>
          <w:rFonts w:ascii="Arial" w:hAnsi="Arial" w:cs="Arial"/>
        </w:rPr>
        <w:t xml:space="preserve"> </w:t>
      </w:r>
      <w:r w:rsidR="00EF65F8">
        <w:rPr>
          <w:rFonts w:ascii="Arial" w:hAnsi="Arial" w:cs="Arial"/>
        </w:rPr>
        <w:t>ein Teil der Erstklässler aus</w:t>
      </w:r>
      <w:r>
        <w:rPr>
          <w:rFonts w:ascii="Arial" w:hAnsi="Arial" w:cs="Arial"/>
        </w:rPr>
        <w:t xml:space="preserve"> </w:t>
      </w:r>
      <w:bookmarkStart w:id="0" w:name="_Hlk45045838"/>
      <w:r w:rsidR="00EF65F8">
        <w:rPr>
          <w:rFonts w:ascii="Arial" w:hAnsi="Arial" w:cs="Arial"/>
        </w:rPr>
        <w:t xml:space="preserve">Lengfurt </w:t>
      </w:r>
      <w:bookmarkEnd w:id="0"/>
      <w:r w:rsidR="00EF65F8">
        <w:rPr>
          <w:rFonts w:ascii="Arial" w:hAnsi="Arial" w:cs="Arial"/>
        </w:rPr>
        <w:t>mit Zweitklässlern aus Trennfeld</w:t>
      </w:r>
    </w:p>
    <w:p w14:paraId="48E2CBF5" w14:textId="65BA237B" w:rsidR="00681959" w:rsidRDefault="00E64465" w:rsidP="008A43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1/2</w:t>
      </w:r>
      <w:r w:rsidR="00C0038F">
        <w:rPr>
          <w:rFonts w:ascii="Arial" w:hAnsi="Arial" w:cs="Arial"/>
        </w:rPr>
        <w:t>c</w:t>
      </w:r>
      <w:r w:rsidR="00681959">
        <w:rPr>
          <w:rFonts w:ascii="Arial" w:hAnsi="Arial" w:cs="Arial"/>
        </w:rPr>
        <w:t xml:space="preserve">: Schulanfänger aus </w:t>
      </w:r>
      <w:r w:rsidR="00EF65F8">
        <w:rPr>
          <w:rFonts w:ascii="Arial" w:hAnsi="Arial" w:cs="Arial"/>
        </w:rPr>
        <w:t>Trennfeld</w:t>
      </w:r>
      <w:r w:rsidR="00990ACF" w:rsidRPr="00990ACF">
        <w:rPr>
          <w:rFonts w:ascii="Arial" w:hAnsi="Arial" w:cs="Arial"/>
        </w:rPr>
        <w:t xml:space="preserve"> </w:t>
      </w:r>
      <w:r w:rsidR="00990ACF">
        <w:rPr>
          <w:rFonts w:ascii="Arial" w:hAnsi="Arial" w:cs="Arial"/>
        </w:rPr>
        <w:t xml:space="preserve">mit den Zweitklässlern aus </w:t>
      </w:r>
      <w:r w:rsidR="00EF65F8">
        <w:rPr>
          <w:rFonts w:ascii="Arial" w:hAnsi="Arial" w:cs="Arial"/>
        </w:rPr>
        <w:t>Lengfurt</w:t>
      </w:r>
    </w:p>
    <w:p w14:paraId="3FB763D9" w14:textId="375F2C02" w:rsidR="00681959" w:rsidRDefault="00681959" w:rsidP="008A43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1/2d: </w:t>
      </w:r>
      <w:r w:rsidR="00EF65F8">
        <w:rPr>
          <w:rFonts w:ascii="Arial" w:hAnsi="Arial" w:cs="Arial"/>
        </w:rPr>
        <w:t>die übrigen Lengfurter ABC-Schützen</w:t>
      </w:r>
      <w:r>
        <w:rPr>
          <w:rFonts w:ascii="Arial" w:hAnsi="Arial" w:cs="Arial"/>
        </w:rPr>
        <w:t xml:space="preserve"> und </w:t>
      </w:r>
      <w:r w:rsidR="00380A0D">
        <w:rPr>
          <w:rFonts w:ascii="Arial" w:hAnsi="Arial" w:cs="Arial"/>
        </w:rPr>
        <w:t xml:space="preserve">Erstklässler aus </w:t>
      </w:r>
      <w:r>
        <w:rPr>
          <w:rFonts w:ascii="Arial" w:hAnsi="Arial" w:cs="Arial"/>
        </w:rPr>
        <w:t>Rettersheim</w:t>
      </w:r>
      <w:r w:rsidR="00990ACF">
        <w:rPr>
          <w:rFonts w:ascii="Arial" w:hAnsi="Arial" w:cs="Arial"/>
        </w:rPr>
        <w:t xml:space="preserve"> mit den Zweitklässlern aus Rettersheim</w:t>
      </w:r>
      <w:r w:rsidR="00380A0D">
        <w:rPr>
          <w:rFonts w:ascii="Arial" w:hAnsi="Arial" w:cs="Arial"/>
        </w:rPr>
        <w:t xml:space="preserve"> und Homburg</w:t>
      </w:r>
    </w:p>
    <w:p w14:paraId="797E609B" w14:textId="77777777" w:rsidR="00E64465" w:rsidRDefault="00C0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5D795D">
        <w:rPr>
          <w:rFonts w:ascii="Arial" w:hAnsi="Arial" w:cs="Arial"/>
        </w:rPr>
        <w:t>vier</w:t>
      </w:r>
      <w:r>
        <w:rPr>
          <w:rFonts w:ascii="Arial" w:hAnsi="Arial" w:cs="Arial"/>
        </w:rPr>
        <w:t xml:space="preserve"> Klassen sind jahrgangsgemischte Klassen.</w:t>
      </w:r>
    </w:p>
    <w:p w14:paraId="004D2647" w14:textId="77777777" w:rsidR="00681959" w:rsidRDefault="00681959">
      <w:pPr>
        <w:rPr>
          <w:rFonts w:ascii="Arial" w:hAnsi="Arial" w:cs="Arial"/>
        </w:rPr>
      </w:pPr>
    </w:p>
    <w:p w14:paraId="2AC230F6" w14:textId="77777777" w:rsidR="008A43A0" w:rsidRDefault="008A43A0">
      <w:pPr>
        <w:rPr>
          <w:rFonts w:ascii="Arial" w:hAnsi="Arial" w:cs="Arial"/>
        </w:rPr>
      </w:pPr>
      <w:r>
        <w:rPr>
          <w:rFonts w:ascii="Arial" w:hAnsi="Arial" w:cs="Arial"/>
        </w:rPr>
        <w:t>Die Klassen in Stufe 3 und 4 sehen wie folgt</w:t>
      </w:r>
      <w:r w:rsidR="00430DB3" w:rsidRPr="00430DB3">
        <w:rPr>
          <w:rFonts w:ascii="Arial" w:hAnsi="Arial" w:cs="Arial"/>
        </w:rPr>
        <w:t xml:space="preserve"> </w:t>
      </w:r>
      <w:r w:rsidR="00430DB3">
        <w:rPr>
          <w:rFonts w:ascii="Arial" w:hAnsi="Arial" w:cs="Arial"/>
        </w:rPr>
        <w:t>aus</w:t>
      </w:r>
      <w:r>
        <w:rPr>
          <w:rFonts w:ascii="Arial" w:hAnsi="Arial" w:cs="Arial"/>
        </w:rPr>
        <w:t>:</w:t>
      </w:r>
    </w:p>
    <w:p w14:paraId="76DD0590" w14:textId="77777777" w:rsidR="008A43A0" w:rsidRDefault="008A43A0" w:rsidP="008A43A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Klasse 3: </w:t>
      </w:r>
      <w:r w:rsidR="002F4667">
        <w:rPr>
          <w:rFonts w:ascii="Arial" w:hAnsi="Arial" w:cs="Arial"/>
        </w:rPr>
        <w:tab/>
      </w:r>
      <w:r>
        <w:rPr>
          <w:rFonts w:ascii="Arial" w:hAnsi="Arial" w:cs="Arial"/>
        </w:rPr>
        <w:t>Schüler aus Homburg, Lengfurt und Trennfeld</w:t>
      </w:r>
    </w:p>
    <w:p w14:paraId="68918D9D" w14:textId="77777777" w:rsidR="00380A0D" w:rsidRDefault="008A43A0" w:rsidP="008A43A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Klasse 3/4: </w:t>
      </w:r>
      <w:r w:rsidR="002F4667">
        <w:rPr>
          <w:rFonts w:ascii="Arial" w:hAnsi="Arial" w:cs="Arial"/>
        </w:rPr>
        <w:tab/>
      </w:r>
      <w:r w:rsidR="00380A0D">
        <w:rPr>
          <w:rFonts w:ascii="Arial" w:hAnsi="Arial" w:cs="Arial"/>
        </w:rPr>
        <w:t>Viert</w:t>
      </w:r>
      <w:r>
        <w:rPr>
          <w:rFonts w:ascii="Arial" w:hAnsi="Arial" w:cs="Arial"/>
        </w:rPr>
        <w:t xml:space="preserve">klässler aus Rettersheim </w:t>
      </w:r>
      <w:r w:rsidR="00430DB3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380A0D">
        <w:rPr>
          <w:rFonts w:ascii="Arial" w:hAnsi="Arial" w:cs="Arial"/>
        </w:rPr>
        <w:t xml:space="preserve">aus Lengfurt und Drittklässler </w:t>
      </w:r>
    </w:p>
    <w:p w14:paraId="182B5662" w14:textId="28D623E6" w:rsidR="008A43A0" w:rsidRDefault="00380A0D" w:rsidP="00380A0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aus Rettersheim</w:t>
      </w:r>
    </w:p>
    <w:p w14:paraId="519DA4D3" w14:textId="73F89B6E" w:rsidR="00BA3D4B" w:rsidRDefault="008A43A0" w:rsidP="008A43A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Klasse 4: </w:t>
      </w:r>
      <w:r w:rsidR="002F4667">
        <w:rPr>
          <w:rFonts w:ascii="Arial" w:hAnsi="Arial" w:cs="Arial"/>
        </w:rPr>
        <w:tab/>
      </w:r>
      <w:r>
        <w:rPr>
          <w:rFonts w:ascii="Arial" w:hAnsi="Arial" w:cs="Arial"/>
        </w:rPr>
        <w:t>Schüler der bisherigen 3</w:t>
      </w:r>
      <w:r w:rsidR="00380A0D">
        <w:rPr>
          <w:rFonts w:ascii="Arial" w:hAnsi="Arial" w:cs="Arial"/>
        </w:rPr>
        <w:t xml:space="preserve"> aus </w:t>
      </w:r>
      <w:r w:rsidR="005E29AF">
        <w:rPr>
          <w:rFonts w:ascii="Arial" w:hAnsi="Arial" w:cs="Arial"/>
        </w:rPr>
        <w:t>Homburg und Trennfeld</w:t>
      </w:r>
    </w:p>
    <w:p w14:paraId="27C90779" w14:textId="77777777" w:rsidR="008A43A0" w:rsidRDefault="008A43A0">
      <w:pPr>
        <w:rPr>
          <w:rFonts w:ascii="Arial" w:hAnsi="Arial" w:cs="Arial"/>
        </w:rPr>
      </w:pPr>
    </w:p>
    <w:p w14:paraId="6630781C" w14:textId="77777777" w:rsidR="00990ACF" w:rsidRDefault="00E64465">
      <w:pPr>
        <w:rPr>
          <w:rFonts w:ascii="Arial" w:hAnsi="Arial" w:cs="Arial"/>
        </w:rPr>
      </w:pPr>
      <w:r>
        <w:rPr>
          <w:rFonts w:ascii="Arial" w:hAnsi="Arial" w:cs="Arial"/>
        </w:rPr>
        <w:t>Einzelne Ausnahmen aus gewichtigen Gründ</w:t>
      </w:r>
      <w:r w:rsidR="009E646A">
        <w:rPr>
          <w:rFonts w:ascii="Arial" w:hAnsi="Arial" w:cs="Arial"/>
        </w:rPr>
        <w:t xml:space="preserve">en wurden auf Bitten der Eltern </w:t>
      </w:r>
      <w:r w:rsidR="008A43A0">
        <w:rPr>
          <w:rFonts w:ascii="Arial" w:hAnsi="Arial" w:cs="Arial"/>
        </w:rPr>
        <w:t xml:space="preserve">im Einzelfall </w:t>
      </w:r>
      <w:r>
        <w:rPr>
          <w:rFonts w:ascii="Arial" w:hAnsi="Arial" w:cs="Arial"/>
        </w:rPr>
        <w:t>gemacht.</w:t>
      </w:r>
      <w:r w:rsidR="00990ACF">
        <w:rPr>
          <w:rFonts w:ascii="Arial" w:hAnsi="Arial" w:cs="Arial"/>
        </w:rPr>
        <w:t xml:space="preserve"> </w:t>
      </w:r>
    </w:p>
    <w:p w14:paraId="6C7CAB20" w14:textId="18C42AE2" w:rsidR="00E64465" w:rsidRPr="00990ACF" w:rsidRDefault="00990ACF">
      <w:pPr>
        <w:rPr>
          <w:rFonts w:ascii="Arial" w:hAnsi="Arial" w:cs="Arial"/>
          <w:b/>
        </w:rPr>
      </w:pPr>
      <w:r w:rsidRPr="00990ACF">
        <w:rPr>
          <w:rFonts w:ascii="Arial" w:hAnsi="Arial" w:cs="Arial"/>
          <w:b/>
        </w:rPr>
        <w:t xml:space="preserve">In welche Klasse Ihr Kind geht, </w:t>
      </w:r>
      <w:r w:rsidR="00380A0D">
        <w:rPr>
          <w:rFonts w:ascii="Arial" w:hAnsi="Arial" w:cs="Arial"/>
          <w:b/>
        </w:rPr>
        <w:t>entnehmen Sie bitte dem Absatz „Klassenbildung“.</w:t>
      </w:r>
    </w:p>
    <w:p w14:paraId="05BDEC7B" w14:textId="77777777" w:rsidR="00B54C30" w:rsidRDefault="00B54C30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043"/>
        <w:gridCol w:w="5031"/>
      </w:tblGrid>
      <w:tr w:rsidR="00681959" w14:paraId="737B2418" w14:textId="77777777" w:rsidTr="00380A0D"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14:paraId="6225D5EA" w14:textId="77777777" w:rsidR="00681959" w:rsidRPr="007E01F6" w:rsidRDefault="00681959" w:rsidP="002751AA">
            <w:pPr>
              <w:jc w:val="center"/>
              <w:rPr>
                <w:rFonts w:ascii="Arial" w:hAnsi="Arial" w:cs="Arial"/>
                <w:b/>
              </w:rPr>
            </w:pPr>
            <w:r w:rsidRPr="007E01F6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608C6ACA" w14:textId="77777777" w:rsidR="00681959" w:rsidRPr="007E01F6" w:rsidRDefault="00681959" w:rsidP="002751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Schülerzahl</w:t>
            </w:r>
          </w:p>
        </w:tc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</w:tcPr>
          <w:p w14:paraId="05E9C019" w14:textId="77777777" w:rsidR="00681959" w:rsidRPr="007E01F6" w:rsidRDefault="00681959" w:rsidP="002751AA">
            <w:pPr>
              <w:jc w:val="center"/>
              <w:rPr>
                <w:rFonts w:ascii="Arial" w:hAnsi="Arial" w:cs="Arial"/>
                <w:b/>
              </w:rPr>
            </w:pPr>
            <w:r w:rsidRPr="007E01F6">
              <w:rPr>
                <w:rFonts w:ascii="Arial" w:hAnsi="Arial" w:cs="Arial"/>
                <w:b/>
              </w:rPr>
              <w:t>Klassenleitung</w:t>
            </w:r>
          </w:p>
        </w:tc>
      </w:tr>
      <w:tr w:rsidR="00681959" w14:paraId="69A42A1E" w14:textId="77777777" w:rsidTr="00380A0D">
        <w:tc>
          <w:tcPr>
            <w:tcW w:w="1448" w:type="dxa"/>
            <w:shd w:val="clear" w:color="auto" w:fill="auto"/>
          </w:tcPr>
          <w:p w14:paraId="5624A294" w14:textId="77777777" w:rsidR="00681959" w:rsidRPr="002751AA" w:rsidRDefault="00681959" w:rsidP="002751AA">
            <w:pPr>
              <w:jc w:val="center"/>
              <w:rPr>
                <w:rFonts w:ascii="Arial" w:hAnsi="Arial" w:cs="Arial"/>
              </w:rPr>
            </w:pPr>
            <w:r w:rsidRPr="002751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/2a</w:t>
            </w:r>
          </w:p>
        </w:tc>
        <w:tc>
          <w:tcPr>
            <w:tcW w:w="2043" w:type="dxa"/>
          </w:tcPr>
          <w:p w14:paraId="567DFD54" w14:textId="7F54AEAD" w:rsidR="00681959" w:rsidRDefault="0038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31" w:type="dxa"/>
            <w:shd w:val="clear" w:color="auto" w:fill="auto"/>
          </w:tcPr>
          <w:p w14:paraId="3A6C5921" w14:textId="77777777" w:rsidR="00681959" w:rsidRPr="002751AA" w:rsidRDefault="0068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Hell-Soetebeer, Lin</w:t>
            </w:r>
          </w:p>
        </w:tc>
      </w:tr>
      <w:tr w:rsidR="00681959" w14:paraId="02F0B989" w14:textId="77777777" w:rsidTr="00380A0D">
        <w:tc>
          <w:tcPr>
            <w:tcW w:w="1448" w:type="dxa"/>
            <w:shd w:val="clear" w:color="auto" w:fill="auto"/>
          </w:tcPr>
          <w:p w14:paraId="59F0A6A6" w14:textId="77777777" w:rsidR="00681959" w:rsidRPr="002751AA" w:rsidRDefault="00681959" w:rsidP="002751AA">
            <w:pPr>
              <w:jc w:val="center"/>
              <w:rPr>
                <w:rFonts w:ascii="Arial" w:hAnsi="Arial" w:cs="Arial"/>
              </w:rPr>
            </w:pPr>
            <w:r w:rsidRPr="002751AA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2043" w:type="dxa"/>
          </w:tcPr>
          <w:p w14:paraId="003621C6" w14:textId="0CFD965F" w:rsidR="00681959" w:rsidRDefault="0068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0A0D">
              <w:rPr>
                <w:rFonts w:ascii="Arial" w:hAnsi="Arial" w:cs="Arial"/>
              </w:rPr>
              <w:t>9</w:t>
            </w:r>
          </w:p>
        </w:tc>
        <w:tc>
          <w:tcPr>
            <w:tcW w:w="5031" w:type="dxa"/>
            <w:shd w:val="clear" w:color="auto" w:fill="auto"/>
          </w:tcPr>
          <w:p w14:paraId="37BA58E2" w14:textId="77777777" w:rsidR="00681959" w:rsidRPr="002751AA" w:rsidRDefault="00A2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Steinmann, Lin</w:t>
            </w:r>
          </w:p>
        </w:tc>
      </w:tr>
      <w:tr w:rsidR="00681959" w14:paraId="395837FD" w14:textId="77777777" w:rsidTr="00380A0D">
        <w:tc>
          <w:tcPr>
            <w:tcW w:w="1448" w:type="dxa"/>
            <w:shd w:val="clear" w:color="auto" w:fill="auto"/>
          </w:tcPr>
          <w:p w14:paraId="680A800E" w14:textId="77777777" w:rsidR="00681959" w:rsidRPr="002751AA" w:rsidRDefault="00681959" w:rsidP="0027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</w:p>
        </w:tc>
        <w:tc>
          <w:tcPr>
            <w:tcW w:w="2043" w:type="dxa"/>
          </w:tcPr>
          <w:p w14:paraId="75DF7745" w14:textId="5BD27ED0" w:rsidR="00681959" w:rsidRDefault="0038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31" w:type="dxa"/>
            <w:shd w:val="clear" w:color="auto" w:fill="auto"/>
          </w:tcPr>
          <w:p w14:paraId="18EF8F46" w14:textId="7308E9EE" w:rsidR="00681959" w:rsidRPr="002751AA" w:rsidRDefault="00681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Marshaus, </w:t>
            </w:r>
            <w:r w:rsidR="00380A0D">
              <w:rPr>
                <w:rFonts w:ascii="Arial" w:hAnsi="Arial" w:cs="Arial"/>
              </w:rPr>
              <w:t>StRin (GS)</w:t>
            </w:r>
          </w:p>
        </w:tc>
      </w:tr>
      <w:tr w:rsidR="00681959" w14:paraId="091D6E00" w14:textId="77777777" w:rsidTr="00380A0D">
        <w:tc>
          <w:tcPr>
            <w:tcW w:w="1448" w:type="dxa"/>
            <w:shd w:val="clear" w:color="auto" w:fill="auto"/>
          </w:tcPr>
          <w:p w14:paraId="0868AA4C" w14:textId="77777777" w:rsidR="00681959" w:rsidRDefault="00681959" w:rsidP="0027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1/2d</w:t>
            </w:r>
          </w:p>
        </w:tc>
        <w:tc>
          <w:tcPr>
            <w:tcW w:w="2043" w:type="dxa"/>
          </w:tcPr>
          <w:p w14:paraId="3259E0BB" w14:textId="27B71FAC" w:rsidR="00681959" w:rsidRDefault="0038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31" w:type="dxa"/>
            <w:shd w:val="clear" w:color="auto" w:fill="auto"/>
          </w:tcPr>
          <w:p w14:paraId="3D0F2579" w14:textId="64976FF1" w:rsidR="00681959" w:rsidRDefault="0038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Scheid, Lin</w:t>
            </w:r>
          </w:p>
        </w:tc>
      </w:tr>
      <w:tr w:rsidR="00681959" w14:paraId="71ADAB25" w14:textId="77777777" w:rsidTr="00380A0D">
        <w:tc>
          <w:tcPr>
            <w:tcW w:w="1448" w:type="dxa"/>
            <w:shd w:val="clear" w:color="auto" w:fill="auto"/>
          </w:tcPr>
          <w:p w14:paraId="49119DB6" w14:textId="77777777" w:rsidR="00681959" w:rsidRPr="002751AA" w:rsidRDefault="00681959" w:rsidP="0027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43" w:type="dxa"/>
          </w:tcPr>
          <w:p w14:paraId="43DC334C" w14:textId="35917891" w:rsidR="00681959" w:rsidRDefault="008A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80A0D">
              <w:rPr>
                <w:rFonts w:ascii="Arial" w:hAnsi="Arial" w:cs="Arial"/>
              </w:rPr>
              <w:t>3</w:t>
            </w:r>
          </w:p>
        </w:tc>
        <w:tc>
          <w:tcPr>
            <w:tcW w:w="5031" w:type="dxa"/>
            <w:shd w:val="clear" w:color="auto" w:fill="auto"/>
          </w:tcPr>
          <w:p w14:paraId="71A8BED3" w14:textId="138EFAA2" w:rsidR="00681959" w:rsidRPr="002751AA" w:rsidRDefault="0038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Noch unbekannt</w:t>
            </w:r>
          </w:p>
        </w:tc>
      </w:tr>
      <w:tr w:rsidR="00681959" w14:paraId="7BA56794" w14:textId="77777777" w:rsidTr="00380A0D">
        <w:tc>
          <w:tcPr>
            <w:tcW w:w="1448" w:type="dxa"/>
            <w:shd w:val="clear" w:color="auto" w:fill="auto"/>
          </w:tcPr>
          <w:p w14:paraId="2E8BAC72" w14:textId="77777777" w:rsidR="00681959" w:rsidRPr="002751AA" w:rsidRDefault="00681959" w:rsidP="0027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  <w:tc>
          <w:tcPr>
            <w:tcW w:w="2043" w:type="dxa"/>
          </w:tcPr>
          <w:p w14:paraId="3F634A96" w14:textId="77777777" w:rsidR="00681959" w:rsidRDefault="008A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31" w:type="dxa"/>
            <w:shd w:val="clear" w:color="auto" w:fill="auto"/>
          </w:tcPr>
          <w:p w14:paraId="5F3126AB" w14:textId="77777777" w:rsidR="00681959" w:rsidRPr="002751AA" w:rsidRDefault="008A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Kuhn, Lin</w:t>
            </w:r>
          </w:p>
        </w:tc>
      </w:tr>
      <w:tr w:rsidR="00380A0D" w14:paraId="091B0E41" w14:textId="77777777" w:rsidTr="00380A0D">
        <w:tc>
          <w:tcPr>
            <w:tcW w:w="1448" w:type="dxa"/>
            <w:shd w:val="clear" w:color="auto" w:fill="auto"/>
          </w:tcPr>
          <w:p w14:paraId="13838377" w14:textId="77777777" w:rsidR="00380A0D" w:rsidRPr="002751AA" w:rsidRDefault="00380A0D" w:rsidP="00380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43" w:type="dxa"/>
          </w:tcPr>
          <w:p w14:paraId="375738E2" w14:textId="142A24A1" w:rsidR="00380A0D" w:rsidRDefault="00380A0D" w:rsidP="0038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31" w:type="dxa"/>
            <w:shd w:val="clear" w:color="auto" w:fill="auto"/>
          </w:tcPr>
          <w:p w14:paraId="282E08F9" w14:textId="0F0208FB" w:rsidR="00380A0D" w:rsidRPr="002751AA" w:rsidRDefault="00380A0D" w:rsidP="0038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Bachmann, Lin</w:t>
            </w:r>
          </w:p>
        </w:tc>
      </w:tr>
    </w:tbl>
    <w:p w14:paraId="6DFE8643" w14:textId="77777777" w:rsidR="00E64465" w:rsidRDefault="00E64465">
      <w:pPr>
        <w:rPr>
          <w:rFonts w:ascii="Arial" w:hAnsi="Arial" w:cs="Arial"/>
        </w:rPr>
      </w:pPr>
    </w:p>
    <w:p w14:paraId="5871B073" w14:textId="77777777" w:rsidR="004734CD" w:rsidRDefault="004734CD" w:rsidP="00E64465">
      <w:pPr>
        <w:rPr>
          <w:rFonts w:ascii="Arial" w:hAnsi="Arial" w:cs="Arial"/>
        </w:rPr>
      </w:pPr>
      <w:r>
        <w:rPr>
          <w:rFonts w:ascii="Arial" w:hAnsi="Arial" w:cs="Arial"/>
        </w:rPr>
        <w:t>Des Weiteren unterrichtet im kommenden Schuljahr: Frau Maierhofer, FOLin.</w:t>
      </w:r>
    </w:p>
    <w:p w14:paraId="1C8B0C36" w14:textId="0424CBF4" w:rsidR="004734CD" w:rsidRPr="00821887" w:rsidRDefault="004734CD" w:rsidP="00946A5D">
      <w:pPr>
        <w:rPr>
          <w:rFonts w:ascii="Arial" w:hAnsi="Arial" w:cs="Arial"/>
          <w:b/>
          <w:bCs/>
        </w:rPr>
      </w:pPr>
      <w:r w:rsidRPr="00821887">
        <w:rPr>
          <w:rFonts w:ascii="Arial" w:hAnsi="Arial" w:cs="Arial"/>
          <w:b/>
          <w:bCs/>
        </w:rPr>
        <w:t>Die Angaben zur Klassenleitung stehen unter Vorbehalt, da die Personal</w:t>
      </w:r>
      <w:r w:rsidR="008E3D72">
        <w:rPr>
          <w:rFonts w:ascii="Arial" w:hAnsi="Arial" w:cs="Arial"/>
          <w:b/>
          <w:bCs/>
        </w:rPr>
        <w:t>-</w:t>
      </w:r>
      <w:r w:rsidRPr="00821887">
        <w:rPr>
          <w:rFonts w:ascii="Arial" w:hAnsi="Arial" w:cs="Arial"/>
          <w:b/>
          <w:bCs/>
        </w:rPr>
        <w:t>gespräche mit Schulamt und Regierung noch nicht abgeschlossen sind.</w:t>
      </w:r>
    </w:p>
    <w:p w14:paraId="00A06EC9" w14:textId="77777777" w:rsidR="004734CD" w:rsidRPr="00990ACF" w:rsidRDefault="004734CD" w:rsidP="00E64465">
      <w:pPr>
        <w:rPr>
          <w:rFonts w:ascii="Arial" w:hAnsi="Arial" w:cs="Arial"/>
        </w:rPr>
      </w:pPr>
    </w:p>
    <w:p w14:paraId="6BDD6F19" w14:textId="77777777" w:rsidR="00821887" w:rsidRDefault="00DB2F1C" w:rsidP="0082188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Materialb</w:t>
      </w:r>
      <w:r w:rsidR="00E64465">
        <w:rPr>
          <w:rFonts w:ascii="Arial" w:hAnsi="Arial" w:cs="Arial"/>
          <w:b/>
          <w:i/>
        </w:rPr>
        <w:t>edarfslisten</w:t>
      </w:r>
    </w:p>
    <w:p w14:paraId="56B5F0EA" w14:textId="2C26A878" w:rsidR="00E64465" w:rsidRDefault="00DB2F1C" w:rsidP="00821887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Die Materialbedarfslisten für </w:t>
      </w:r>
      <w:r w:rsidR="007333AB">
        <w:rPr>
          <w:rFonts w:ascii="Arial" w:hAnsi="Arial" w:cs="Arial"/>
        </w:rPr>
        <w:t>die Erstkläss</w:t>
      </w:r>
      <w:r>
        <w:rPr>
          <w:rFonts w:ascii="Arial" w:hAnsi="Arial" w:cs="Arial"/>
        </w:rPr>
        <w:t>l</w:t>
      </w:r>
      <w:r w:rsidR="007333AB">
        <w:rPr>
          <w:rFonts w:ascii="Arial" w:hAnsi="Arial" w:cs="Arial"/>
        </w:rPr>
        <w:t xml:space="preserve">er </w:t>
      </w:r>
      <w:r w:rsidR="00C76BB6">
        <w:rPr>
          <w:rFonts w:ascii="Arial" w:hAnsi="Arial" w:cs="Arial"/>
        </w:rPr>
        <w:t>wurden</w:t>
      </w:r>
      <w:r w:rsidR="00697FD8">
        <w:rPr>
          <w:rFonts w:ascii="Arial" w:hAnsi="Arial" w:cs="Arial"/>
        </w:rPr>
        <w:t xml:space="preserve"> bei der Schuleinschreibung </w:t>
      </w:r>
      <w:r>
        <w:rPr>
          <w:rFonts w:ascii="Arial" w:hAnsi="Arial" w:cs="Arial"/>
        </w:rPr>
        <w:t>verteilt.</w:t>
      </w:r>
      <w:r w:rsidR="00430DB3">
        <w:rPr>
          <w:rFonts w:ascii="Arial" w:hAnsi="Arial" w:cs="Arial"/>
        </w:rPr>
        <w:t xml:space="preserve"> An die übrigen Schüler werden sie in der letzten Schulwoche </w:t>
      </w:r>
      <w:r w:rsidR="00697FD8">
        <w:rPr>
          <w:rFonts w:ascii="Arial" w:hAnsi="Arial" w:cs="Arial"/>
        </w:rPr>
        <w:t>ausgegeben.</w:t>
      </w:r>
    </w:p>
    <w:p w14:paraId="1CE835B6" w14:textId="77777777" w:rsidR="00E64465" w:rsidRDefault="00E64465" w:rsidP="00E64465">
      <w:pPr>
        <w:rPr>
          <w:rFonts w:ascii="Arial" w:hAnsi="Arial" w:cs="Arial"/>
          <w:b/>
          <w:i/>
        </w:rPr>
      </w:pPr>
    </w:p>
    <w:p w14:paraId="13614A1B" w14:textId="77777777" w:rsidR="00E64465" w:rsidRDefault="00E64465" w:rsidP="00E644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Erste Schultage</w:t>
      </w:r>
    </w:p>
    <w:p w14:paraId="1664B01F" w14:textId="2B56DFEE" w:rsidR="00E64465" w:rsidRDefault="005531B5" w:rsidP="00E64465">
      <w:pPr>
        <w:rPr>
          <w:rFonts w:ascii="Arial" w:hAnsi="Arial" w:cs="Arial"/>
        </w:rPr>
      </w:pPr>
      <w:r>
        <w:rPr>
          <w:rFonts w:ascii="Arial" w:hAnsi="Arial" w:cs="Arial"/>
        </w:rPr>
        <w:t>Nach dem jetzigen Planungsst</w:t>
      </w:r>
      <w:r w:rsidR="00BC7086">
        <w:rPr>
          <w:rFonts w:ascii="Arial" w:hAnsi="Arial" w:cs="Arial"/>
        </w:rPr>
        <w:t xml:space="preserve">and </w:t>
      </w:r>
      <w:r w:rsidR="00E64465">
        <w:rPr>
          <w:rFonts w:ascii="Arial" w:hAnsi="Arial" w:cs="Arial"/>
        </w:rPr>
        <w:t xml:space="preserve">beginnt </w:t>
      </w:r>
      <w:r w:rsidR="00BC7086">
        <w:rPr>
          <w:rFonts w:ascii="Arial" w:hAnsi="Arial" w:cs="Arial"/>
        </w:rPr>
        <w:t>das Schuljahr 2020/21</w:t>
      </w:r>
      <w:r w:rsidR="00CC108A">
        <w:rPr>
          <w:rFonts w:ascii="Arial" w:hAnsi="Arial" w:cs="Arial"/>
        </w:rPr>
        <w:t xml:space="preserve"> </w:t>
      </w:r>
      <w:r w:rsidR="00E64465">
        <w:rPr>
          <w:rFonts w:ascii="Arial" w:hAnsi="Arial" w:cs="Arial"/>
        </w:rPr>
        <w:t xml:space="preserve">für die Kinder der </w:t>
      </w:r>
      <w:r w:rsidR="00E64465" w:rsidRPr="00E45091">
        <w:rPr>
          <w:rFonts w:ascii="Arial" w:hAnsi="Arial" w:cs="Arial"/>
          <w:b/>
        </w:rPr>
        <w:t>Jahrgangsstufen 2, 3 und 4</w:t>
      </w:r>
      <w:r w:rsidR="00E64465">
        <w:rPr>
          <w:rFonts w:ascii="Arial" w:hAnsi="Arial" w:cs="Arial"/>
        </w:rPr>
        <w:t xml:space="preserve"> am </w:t>
      </w:r>
      <w:r w:rsidR="009D6F48">
        <w:rPr>
          <w:rFonts w:ascii="Arial" w:hAnsi="Arial" w:cs="Arial"/>
          <w:b/>
        </w:rPr>
        <w:t xml:space="preserve">Dienstag, </w:t>
      </w:r>
      <w:r w:rsidR="00CC108A">
        <w:rPr>
          <w:rFonts w:ascii="Arial" w:hAnsi="Arial" w:cs="Arial"/>
          <w:b/>
        </w:rPr>
        <w:t>08</w:t>
      </w:r>
      <w:r w:rsidR="00FA3726">
        <w:rPr>
          <w:rFonts w:ascii="Arial" w:hAnsi="Arial" w:cs="Arial"/>
          <w:b/>
        </w:rPr>
        <w:t>. Sept</w:t>
      </w:r>
      <w:r w:rsidR="009D6F48">
        <w:rPr>
          <w:rFonts w:ascii="Arial" w:hAnsi="Arial" w:cs="Arial"/>
          <w:b/>
        </w:rPr>
        <w:t>ember 20</w:t>
      </w:r>
      <w:r w:rsidR="00CC108A">
        <w:rPr>
          <w:rFonts w:ascii="Arial" w:hAnsi="Arial" w:cs="Arial"/>
          <w:b/>
        </w:rPr>
        <w:t>20</w:t>
      </w:r>
      <w:r w:rsidR="00E64465">
        <w:rPr>
          <w:rFonts w:ascii="Arial" w:hAnsi="Arial" w:cs="Arial"/>
        </w:rPr>
        <w:t xml:space="preserve">, wie gewohnt </w:t>
      </w:r>
      <w:r w:rsidR="00E64465" w:rsidRPr="00E45091">
        <w:rPr>
          <w:rFonts w:ascii="Arial" w:hAnsi="Arial" w:cs="Arial"/>
          <w:b/>
        </w:rPr>
        <w:t>um 7.45 Uhr</w:t>
      </w:r>
      <w:r w:rsidR="00E64465">
        <w:rPr>
          <w:rFonts w:ascii="Arial" w:hAnsi="Arial" w:cs="Arial"/>
        </w:rPr>
        <w:t>.</w:t>
      </w:r>
    </w:p>
    <w:p w14:paraId="2FC56596" w14:textId="77777777" w:rsidR="00983D91" w:rsidRDefault="00983D91" w:rsidP="00E64465">
      <w:pPr>
        <w:rPr>
          <w:rFonts w:ascii="Arial" w:hAnsi="Arial" w:cs="Arial"/>
        </w:rPr>
      </w:pPr>
    </w:p>
    <w:p w14:paraId="42D6FA8B" w14:textId="6BB98C6D" w:rsidR="00E64465" w:rsidRDefault="00E64465" w:rsidP="00E644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E45091">
        <w:rPr>
          <w:rFonts w:ascii="Arial" w:hAnsi="Arial" w:cs="Arial"/>
          <w:b/>
        </w:rPr>
        <w:t>Schulanfänger</w:t>
      </w:r>
      <w:r>
        <w:rPr>
          <w:rFonts w:ascii="Arial" w:hAnsi="Arial" w:cs="Arial"/>
        </w:rPr>
        <w:t xml:space="preserve"> treffen sich </w:t>
      </w:r>
      <w:r w:rsidR="006E1141">
        <w:rPr>
          <w:rFonts w:ascii="Arial" w:hAnsi="Arial" w:cs="Arial"/>
        </w:rPr>
        <w:t>voraussichtlich nur</w:t>
      </w:r>
      <w:r w:rsidR="00281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ihren Eltern um </w:t>
      </w:r>
      <w:r w:rsidRPr="00E45091">
        <w:rPr>
          <w:rFonts w:ascii="Arial" w:hAnsi="Arial" w:cs="Arial"/>
          <w:b/>
        </w:rPr>
        <w:t>9.30 Uhr</w:t>
      </w:r>
      <w:r>
        <w:rPr>
          <w:rFonts w:ascii="Arial" w:hAnsi="Arial" w:cs="Arial"/>
        </w:rPr>
        <w:t xml:space="preserve"> in der Aula zur </w:t>
      </w:r>
      <w:r w:rsidRPr="00E45091">
        <w:rPr>
          <w:rFonts w:ascii="Arial" w:hAnsi="Arial" w:cs="Arial"/>
          <w:b/>
        </w:rPr>
        <w:t>Schulaufnahmefeier</w:t>
      </w:r>
      <w:r>
        <w:rPr>
          <w:rFonts w:ascii="Arial" w:hAnsi="Arial" w:cs="Arial"/>
        </w:rPr>
        <w:t>.</w:t>
      </w:r>
    </w:p>
    <w:p w14:paraId="4C56722C" w14:textId="77777777" w:rsidR="00983D91" w:rsidRDefault="00983D91" w:rsidP="00E64465">
      <w:pPr>
        <w:rPr>
          <w:rFonts w:ascii="Arial" w:hAnsi="Arial" w:cs="Arial"/>
        </w:rPr>
      </w:pPr>
    </w:p>
    <w:p w14:paraId="2B66ED5C" w14:textId="77777777" w:rsidR="000B6E74" w:rsidRDefault="00E64465" w:rsidP="00E64465">
      <w:pPr>
        <w:rPr>
          <w:rFonts w:ascii="Arial" w:hAnsi="Arial" w:cs="Arial"/>
          <w:b/>
        </w:rPr>
      </w:pPr>
      <w:r w:rsidRPr="00983D91">
        <w:rPr>
          <w:rFonts w:ascii="Arial" w:hAnsi="Arial" w:cs="Arial"/>
          <w:b/>
        </w:rPr>
        <w:t>Die beiden ersten Schultage enden für alle Schüler um 11.05 Uhr.</w:t>
      </w:r>
      <w:r w:rsidR="000B6E74">
        <w:rPr>
          <w:rFonts w:ascii="Arial" w:hAnsi="Arial" w:cs="Arial"/>
          <w:b/>
        </w:rPr>
        <w:t xml:space="preserve"> </w:t>
      </w:r>
    </w:p>
    <w:p w14:paraId="26ACA110" w14:textId="77777777" w:rsidR="000B6E74" w:rsidRPr="004D7832" w:rsidRDefault="000B6E74" w:rsidP="00E64465">
      <w:pPr>
        <w:rPr>
          <w:rFonts w:ascii="Arial" w:hAnsi="Arial" w:cs="Arial"/>
          <w:b/>
          <w:iCs/>
        </w:rPr>
      </w:pPr>
      <w:r w:rsidRPr="004D7832">
        <w:rPr>
          <w:rFonts w:ascii="Arial" w:hAnsi="Arial" w:cs="Arial"/>
          <w:b/>
          <w:iCs/>
        </w:rPr>
        <w:t xml:space="preserve">Hinweis: </w:t>
      </w:r>
    </w:p>
    <w:p w14:paraId="47ABB6F5" w14:textId="6A7B22DE" w:rsidR="000B6E74" w:rsidRPr="004D7832" w:rsidRDefault="000B6E74" w:rsidP="00E64465">
      <w:pPr>
        <w:rPr>
          <w:rFonts w:ascii="Arial" w:hAnsi="Arial" w:cs="Arial"/>
          <w:b/>
          <w:iCs/>
        </w:rPr>
      </w:pPr>
      <w:r w:rsidRPr="004D7832">
        <w:rPr>
          <w:rFonts w:ascii="Arial" w:hAnsi="Arial" w:cs="Arial"/>
          <w:b/>
          <w:iCs/>
        </w:rPr>
        <w:t>An diesen beiden Tagen fährt der Bus nur nach Unterrichtsschluss 11.05 Uhr!</w:t>
      </w:r>
    </w:p>
    <w:p w14:paraId="10F596B0" w14:textId="25CE8A52" w:rsidR="00CD019F" w:rsidRDefault="00697FD8" w:rsidP="00E644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D2315" wp14:editId="00767AAC">
                <wp:simplePos x="0" y="0"/>
                <wp:positionH relativeFrom="column">
                  <wp:posOffset>-150765</wp:posOffset>
                </wp:positionH>
                <wp:positionV relativeFrom="paragraph">
                  <wp:posOffset>84995</wp:posOffset>
                </wp:positionV>
                <wp:extent cx="6080400" cy="622800"/>
                <wp:effectExtent l="0" t="0" r="1587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00" cy="62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11489F" id="Rechteck 2" o:spid="_x0000_s1026" style="position:absolute;margin-left:-11.85pt;margin-top:6.7pt;width:478.75pt;height:4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" fillcolor="white [3212]" strokecolor="#1f4d78 [1604]" strokeweight="1pt"/>
            </w:pict>
          </mc:Fallback>
        </mc:AlternateContent>
      </w:r>
    </w:p>
    <w:p w14:paraId="5157EE2B" w14:textId="086CDBAA" w:rsidR="00CD019F" w:rsidRPr="00697FD8" w:rsidRDefault="001652DC" w:rsidP="004D7832">
      <w:pPr>
        <w:jc w:val="both"/>
        <w:rPr>
          <w:rFonts w:ascii="Arial" w:hAnsi="Arial" w:cs="Arial"/>
          <w:b/>
          <w:i/>
        </w:rPr>
      </w:pPr>
      <w:r w:rsidRPr="00697FD8">
        <w:rPr>
          <w:rFonts w:ascii="Arial" w:hAnsi="Arial" w:cs="Arial"/>
          <w:b/>
          <w:i/>
        </w:rPr>
        <w:t>Da niemand weiß, wie sich die gegenwärtige</w:t>
      </w:r>
      <w:r w:rsidR="00422768" w:rsidRPr="00697FD8">
        <w:rPr>
          <w:rFonts w:ascii="Arial" w:hAnsi="Arial" w:cs="Arial"/>
          <w:b/>
          <w:i/>
        </w:rPr>
        <w:t xml:space="preserve"> Lage weiterentwickelt</w:t>
      </w:r>
      <w:r w:rsidR="004D527D" w:rsidRPr="00697FD8">
        <w:rPr>
          <w:rFonts w:ascii="Arial" w:hAnsi="Arial" w:cs="Arial"/>
          <w:b/>
          <w:i/>
        </w:rPr>
        <w:t xml:space="preserve">, bitte ich Sie, in der letzten Ferienwoche </w:t>
      </w:r>
      <w:r w:rsidR="00B155E2" w:rsidRPr="00697FD8">
        <w:rPr>
          <w:rFonts w:ascii="Arial" w:hAnsi="Arial" w:cs="Arial"/>
          <w:b/>
          <w:i/>
        </w:rPr>
        <w:t>die aktuellen Hinweise auf unserer Homepage zu beachten.</w:t>
      </w:r>
    </w:p>
    <w:p w14:paraId="2196AE2C" w14:textId="77777777" w:rsidR="00983D91" w:rsidRPr="00A73147" w:rsidRDefault="00983D91" w:rsidP="00E64465">
      <w:pPr>
        <w:rPr>
          <w:rFonts w:ascii="Arial" w:hAnsi="Arial" w:cs="Arial"/>
        </w:rPr>
      </w:pPr>
    </w:p>
    <w:p w14:paraId="2CA4874E" w14:textId="6BEFF3F8" w:rsidR="00E64465" w:rsidRDefault="00E64465" w:rsidP="00E64465">
      <w:pPr>
        <w:rPr>
          <w:rFonts w:ascii="Arial" w:hAnsi="Arial" w:cs="Arial"/>
          <w:b/>
          <w:i/>
        </w:rPr>
      </w:pPr>
      <w:r w:rsidRPr="003C4BEF">
        <w:rPr>
          <w:rFonts w:ascii="Arial" w:hAnsi="Arial" w:cs="Arial"/>
          <w:b/>
          <w:i/>
        </w:rPr>
        <w:t>Mittagsbetreuung</w:t>
      </w:r>
      <w:r w:rsidR="00E4590B">
        <w:rPr>
          <w:rFonts w:ascii="Arial" w:hAnsi="Arial" w:cs="Arial"/>
          <w:b/>
          <w:i/>
        </w:rPr>
        <w:t xml:space="preserve"> – Voraussichtliche Planung</w:t>
      </w:r>
    </w:p>
    <w:p w14:paraId="3EE79374" w14:textId="77777777" w:rsidR="00E64465" w:rsidRDefault="003B1371" w:rsidP="004D7832">
      <w:p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64465">
        <w:rPr>
          <w:rFonts w:ascii="Arial" w:hAnsi="Arial" w:cs="Arial"/>
        </w:rPr>
        <w:t>lle angemeldeten Kinder werden ab d</w:t>
      </w:r>
      <w:r w:rsidR="00316926">
        <w:rPr>
          <w:rFonts w:ascii="Arial" w:hAnsi="Arial" w:cs="Arial"/>
        </w:rPr>
        <w:t xml:space="preserve">em ersten Schultag ab 11.05 Uhr </w:t>
      </w:r>
      <w:r w:rsidR="00E64465">
        <w:rPr>
          <w:rFonts w:ascii="Arial" w:hAnsi="Arial" w:cs="Arial"/>
        </w:rPr>
        <w:t>entsprechend der vereinbarten B</w:t>
      </w:r>
      <w:r w:rsidR="00E022F9">
        <w:rPr>
          <w:rFonts w:ascii="Arial" w:hAnsi="Arial" w:cs="Arial"/>
        </w:rPr>
        <w:t>uchungszeit betreut</w:t>
      </w:r>
      <w:r w:rsidR="00E64465">
        <w:rPr>
          <w:rFonts w:ascii="Arial" w:hAnsi="Arial" w:cs="Arial"/>
        </w:rPr>
        <w:t>.</w:t>
      </w:r>
    </w:p>
    <w:p w14:paraId="551093FE" w14:textId="77777777" w:rsidR="001840C3" w:rsidRDefault="001840C3" w:rsidP="004D7832">
      <w:p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>Warmes Mittagessen gibt es erst ab der zweiten Schulwoche.</w:t>
      </w:r>
    </w:p>
    <w:p w14:paraId="780A62B8" w14:textId="77777777" w:rsidR="001840C3" w:rsidRDefault="001840C3" w:rsidP="004D7832">
      <w:p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>Falls Ihr Kind in der ersten Woche die Mittagsbetreuung noch nicht wie vereinbart besucht, so denken Sie bitte an entsprechende Abmeldung!</w:t>
      </w:r>
    </w:p>
    <w:p w14:paraId="417A18D1" w14:textId="77777777" w:rsidR="00B54C30" w:rsidRDefault="00B54C30" w:rsidP="00316926">
      <w:pPr>
        <w:ind w:right="-290"/>
        <w:rPr>
          <w:rFonts w:ascii="Arial" w:hAnsi="Arial" w:cs="Arial"/>
        </w:rPr>
      </w:pPr>
    </w:p>
    <w:p w14:paraId="0416DA07" w14:textId="77777777" w:rsidR="00E64465" w:rsidRPr="003C4BEF" w:rsidRDefault="00E64465" w:rsidP="00E644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Elternabend für die </w:t>
      </w:r>
      <w:r w:rsidR="00094706">
        <w:rPr>
          <w:rFonts w:ascii="Arial" w:hAnsi="Arial" w:cs="Arial"/>
          <w:b/>
          <w:i/>
        </w:rPr>
        <w:t xml:space="preserve">Eltern unserer </w:t>
      </w:r>
      <w:r>
        <w:rPr>
          <w:rFonts w:ascii="Arial" w:hAnsi="Arial" w:cs="Arial"/>
          <w:b/>
          <w:i/>
        </w:rPr>
        <w:t>Erstklässler</w:t>
      </w:r>
    </w:p>
    <w:p w14:paraId="7BB6F8AF" w14:textId="64D85E95" w:rsidR="00E64465" w:rsidRDefault="007E01F6" w:rsidP="00E64465">
      <w:pPr>
        <w:rPr>
          <w:rFonts w:ascii="Arial" w:hAnsi="Arial" w:cs="Arial"/>
        </w:rPr>
      </w:pPr>
      <w:r>
        <w:rPr>
          <w:rFonts w:ascii="Arial" w:hAnsi="Arial" w:cs="Arial"/>
        </w:rPr>
        <w:t>Der Elternabend findet am</w:t>
      </w:r>
      <w:r w:rsidR="00316926">
        <w:rPr>
          <w:rFonts w:ascii="Arial" w:hAnsi="Arial" w:cs="Arial"/>
        </w:rPr>
        <w:t xml:space="preserve"> </w:t>
      </w:r>
      <w:r w:rsidR="00E022F9" w:rsidRPr="00094706">
        <w:rPr>
          <w:rFonts w:ascii="Arial" w:hAnsi="Arial" w:cs="Arial"/>
          <w:b/>
        </w:rPr>
        <w:t xml:space="preserve">Mittwoch, </w:t>
      </w:r>
      <w:r w:rsidR="006426E5">
        <w:rPr>
          <w:rFonts w:ascii="Arial" w:hAnsi="Arial" w:cs="Arial"/>
          <w:b/>
        </w:rPr>
        <w:t>09</w:t>
      </w:r>
      <w:r w:rsidR="00E022F9" w:rsidRPr="00094706">
        <w:rPr>
          <w:rFonts w:ascii="Arial" w:hAnsi="Arial" w:cs="Arial"/>
          <w:b/>
        </w:rPr>
        <w:t>.09.20</w:t>
      </w:r>
      <w:r w:rsidR="006426E5">
        <w:rPr>
          <w:rFonts w:ascii="Arial" w:hAnsi="Arial" w:cs="Arial"/>
          <w:b/>
        </w:rPr>
        <w:t>20</w:t>
      </w:r>
      <w:r w:rsidR="00E022F9" w:rsidRPr="00094706">
        <w:rPr>
          <w:rFonts w:ascii="Arial" w:hAnsi="Arial" w:cs="Arial"/>
          <w:b/>
        </w:rPr>
        <w:t>,</w:t>
      </w:r>
      <w:r w:rsidR="00E64465" w:rsidRPr="00094706">
        <w:rPr>
          <w:rFonts w:ascii="Arial" w:hAnsi="Arial" w:cs="Arial"/>
          <w:b/>
        </w:rPr>
        <w:t xml:space="preserve"> um 18.00 Uhr</w:t>
      </w:r>
      <w:r w:rsidR="00E64465">
        <w:rPr>
          <w:rFonts w:ascii="Arial" w:hAnsi="Arial" w:cs="Arial"/>
        </w:rPr>
        <w:t xml:space="preserve"> </w:t>
      </w:r>
      <w:r w:rsidR="00094706">
        <w:rPr>
          <w:rFonts w:ascii="Arial" w:hAnsi="Arial" w:cs="Arial"/>
        </w:rPr>
        <w:t xml:space="preserve">im Klassenzimmer Ihres Kindes </w:t>
      </w:r>
      <w:r w:rsidR="00E64465">
        <w:rPr>
          <w:rFonts w:ascii="Arial" w:hAnsi="Arial" w:cs="Arial"/>
        </w:rPr>
        <w:t>statt.</w:t>
      </w:r>
    </w:p>
    <w:p w14:paraId="356F4FFB" w14:textId="77777777" w:rsidR="00DB2F1C" w:rsidRDefault="00DB2F1C" w:rsidP="00DB2F1C">
      <w:pPr>
        <w:rPr>
          <w:rFonts w:ascii="Arial" w:hAnsi="Arial" w:cs="Arial"/>
        </w:rPr>
      </w:pPr>
      <w:r w:rsidRPr="00DB2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</w:t>
      </w:r>
    </w:p>
    <w:p w14:paraId="0A5C1426" w14:textId="77777777" w:rsidR="00DB2F1C" w:rsidRPr="00B54C30" w:rsidRDefault="00B54C30" w:rsidP="00E64465">
      <w:pPr>
        <w:rPr>
          <w:rFonts w:ascii="Arial" w:hAnsi="Arial" w:cs="Arial"/>
          <w:b/>
          <w:i/>
        </w:rPr>
      </w:pPr>
      <w:r w:rsidRPr="00B54C30">
        <w:rPr>
          <w:rFonts w:ascii="Arial" w:hAnsi="Arial" w:cs="Arial"/>
          <w:b/>
          <w:i/>
        </w:rPr>
        <w:t>Fahrausweise</w:t>
      </w:r>
    </w:p>
    <w:p w14:paraId="097D9F9E" w14:textId="7B9D62CE" w:rsidR="00983D91" w:rsidRDefault="00A26963" w:rsidP="00E644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Fahrschüler/innen, die den Schulbus benutzen werden, erhalten ihre Fahrkarten </w:t>
      </w:r>
      <w:r w:rsidR="00697FD8">
        <w:rPr>
          <w:rFonts w:ascii="Arial" w:hAnsi="Arial" w:cs="Arial"/>
        </w:rPr>
        <w:t>in den</w:t>
      </w:r>
      <w:r>
        <w:rPr>
          <w:rFonts w:ascii="Arial" w:hAnsi="Arial" w:cs="Arial"/>
        </w:rPr>
        <w:t xml:space="preserve"> ersten Schultag</w:t>
      </w:r>
      <w:r w:rsidR="00697FD8">
        <w:rPr>
          <w:rFonts w:ascii="Arial" w:hAnsi="Arial" w:cs="Arial"/>
        </w:rPr>
        <w:t>en</w:t>
      </w:r>
      <w:r>
        <w:rPr>
          <w:rFonts w:ascii="Arial" w:hAnsi="Arial" w:cs="Arial"/>
        </w:rPr>
        <w:t>. Für die Fahrkarte ist ein Passbild des Kindes erforderlich.</w:t>
      </w:r>
    </w:p>
    <w:p w14:paraId="33613183" w14:textId="77777777" w:rsidR="00B54C30" w:rsidRDefault="00B54C30" w:rsidP="00E64465">
      <w:pPr>
        <w:rPr>
          <w:rFonts w:ascii="Arial" w:hAnsi="Arial" w:cs="Arial"/>
        </w:rPr>
      </w:pPr>
    </w:p>
    <w:p w14:paraId="32B54283" w14:textId="77777777" w:rsidR="00E64465" w:rsidRDefault="00E64465" w:rsidP="00E644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Busabfahrtszeiten</w:t>
      </w:r>
    </w:p>
    <w:p w14:paraId="6EC55FD9" w14:textId="77777777" w:rsidR="00E64465" w:rsidRPr="003C4BEF" w:rsidRDefault="00E64465" w:rsidP="00E64465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17"/>
      </w:tblGrid>
      <w:tr w:rsidR="005D795D" w:rsidRPr="00EC762C" w14:paraId="63F623AF" w14:textId="77777777" w:rsidTr="00393EF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AF3E1" w14:textId="77777777" w:rsidR="005D795D" w:rsidRPr="002751AA" w:rsidRDefault="005D795D" w:rsidP="00E644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1AA">
              <w:rPr>
                <w:rFonts w:ascii="Arial" w:hAnsi="Arial" w:cs="Arial"/>
                <w:b/>
                <w:sz w:val="22"/>
                <w:szCs w:val="22"/>
              </w:rPr>
              <w:t>Fahrt 1: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AD5E1" w14:textId="77777777" w:rsidR="005D795D" w:rsidRPr="002751AA" w:rsidRDefault="005D795D" w:rsidP="00E644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1AA">
              <w:rPr>
                <w:rFonts w:ascii="Arial" w:hAnsi="Arial" w:cs="Arial"/>
                <w:b/>
                <w:sz w:val="22"/>
                <w:szCs w:val="22"/>
              </w:rPr>
              <w:t>Fahrt 2:</w:t>
            </w:r>
          </w:p>
          <w:p w14:paraId="7F9BFC17" w14:textId="77777777" w:rsidR="005D795D" w:rsidRPr="002751AA" w:rsidRDefault="005D795D" w:rsidP="005D795D">
            <w:pPr>
              <w:rPr>
                <w:rFonts w:ascii="Arial" w:hAnsi="Arial" w:cs="Arial"/>
                <w:sz w:val="22"/>
                <w:szCs w:val="22"/>
              </w:rPr>
            </w:pPr>
            <w:r w:rsidRPr="002751AA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751AA">
              <w:rPr>
                <w:rFonts w:ascii="Arial" w:hAnsi="Arial" w:cs="Arial"/>
                <w:sz w:val="22"/>
                <w:szCs w:val="22"/>
              </w:rPr>
              <w:t xml:space="preserve"> Uhr: Rettersheim</w:t>
            </w:r>
          </w:p>
          <w:p w14:paraId="1E22F904" w14:textId="77777777" w:rsidR="005D795D" w:rsidRPr="002751AA" w:rsidRDefault="005D795D" w:rsidP="005D79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7.11</w:t>
            </w:r>
            <w:r w:rsidRPr="002751AA">
              <w:rPr>
                <w:rFonts w:ascii="Arial" w:hAnsi="Arial" w:cs="Arial"/>
                <w:sz w:val="22"/>
                <w:szCs w:val="22"/>
              </w:rPr>
              <w:t xml:space="preserve"> Uhr: Tr.-Schaltwerk</w:t>
            </w:r>
          </w:p>
          <w:p w14:paraId="3EB7CF44" w14:textId="77777777" w:rsidR="005D795D" w:rsidRDefault="005D795D" w:rsidP="005D795D">
            <w:pPr>
              <w:rPr>
                <w:rFonts w:ascii="Arial" w:hAnsi="Arial" w:cs="Arial"/>
                <w:sz w:val="22"/>
                <w:szCs w:val="22"/>
              </w:rPr>
            </w:pPr>
            <w:r w:rsidRPr="002751AA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2751AA">
              <w:rPr>
                <w:rFonts w:ascii="Arial" w:hAnsi="Arial" w:cs="Arial"/>
                <w:sz w:val="22"/>
                <w:szCs w:val="22"/>
              </w:rPr>
              <w:t xml:space="preserve"> Uhr: Tr.-Ortsmitte</w:t>
            </w:r>
          </w:p>
          <w:p w14:paraId="2C97421D" w14:textId="77777777" w:rsidR="005D795D" w:rsidRDefault="005D795D" w:rsidP="005D795D">
            <w:pPr>
              <w:rPr>
                <w:rFonts w:ascii="Arial" w:hAnsi="Arial" w:cs="Arial"/>
                <w:sz w:val="22"/>
                <w:szCs w:val="22"/>
              </w:rPr>
            </w:pPr>
            <w:r w:rsidRPr="002751AA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2751AA">
              <w:rPr>
                <w:rFonts w:ascii="Arial" w:hAnsi="Arial" w:cs="Arial"/>
                <w:sz w:val="22"/>
                <w:szCs w:val="22"/>
              </w:rPr>
              <w:t xml:space="preserve"> Uhr: Tr.-</w:t>
            </w:r>
            <w:r>
              <w:rPr>
                <w:rFonts w:ascii="Arial" w:hAnsi="Arial" w:cs="Arial"/>
                <w:sz w:val="22"/>
                <w:szCs w:val="22"/>
              </w:rPr>
              <w:t>Mehrzweckhalle</w:t>
            </w:r>
          </w:p>
          <w:p w14:paraId="41D02747" w14:textId="77777777" w:rsidR="005D795D" w:rsidRDefault="005D795D" w:rsidP="005D795D">
            <w:pPr>
              <w:rPr>
                <w:rFonts w:ascii="Arial" w:hAnsi="Arial" w:cs="Arial"/>
                <w:sz w:val="22"/>
                <w:szCs w:val="22"/>
              </w:rPr>
            </w:pPr>
            <w:r w:rsidRPr="002751AA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2751AA">
              <w:rPr>
                <w:rFonts w:ascii="Arial" w:hAnsi="Arial" w:cs="Arial"/>
                <w:sz w:val="22"/>
                <w:szCs w:val="22"/>
              </w:rPr>
              <w:t xml:space="preserve"> Uhr: Tr.-Bahnhof</w:t>
            </w:r>
          </w:p>
          <w:p w14:paraId="697FB957" w14:textId="77777777" w:rsidR="005D795D" w:rsidRPr="002751AA" w:rsidRDefault="005D795D" w:rsidP="005D79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1AA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2751AA">
              <w:rPr>
                <w:rFonts w:ascii="Arial" w:hAnsi="Arial" w:cs="Arial"/>
                <w:sz w:val="22"/>
                <w:szCs w:val="22"/>
              </w:rPr>
              <w:t xml:space="preserve"> Uhr: Le.-Kolpinghaus</w:t>
            </w:r>
          </w:p>
        </w:tc>
      </w:tr>
      <w:tr w:rsidR="005D795D" w:rsidRPr="00EC762C" w14:paraId="199532FE" w14:textId="77777777" w:rsidTr="00393EF1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C3CBAF" w14:textId="77777777" w:rsidR="005D795D" w:rsidRDefault="005D795D" w:rsidP="005D795D">
            <w:pPr>
              <w:rPr>
                <w:rFonts w:ascii="Arial" w:hAnsi="Arial" w:cs="Arial"/>
                <w:sz w:val="22"/>
                <w:szCs w:val="22"/>
              </w:rPr>
            </w:pPr>
            <w:r w:rsidRPr="002751AA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2751AA">
              <w:rPr>
                <w:rFonts w:ascii="Arial" w:hAnsi="Arial" w:cs="Arial"/>
                <w:sz w:val="22"/>
                <w:szCs w:val="22"/>
              </w:rPr>
              <w:t xml:space="preserve"> Uhr: Ho.-Krone </w:t>
            </w:r>
          </w:p>
          <w:p w14:paraId="1669F3FC" w14:textId="77777777" w:rsidR="005D795D" w:rsidRPr="002751AA" w:rsidRDefault="005D795D" w:rsidP="005D795D">
            <w:pPr>
              <w:rPr>
                <w:rFonts w:ascii="Arial" w:hAnsi="Arial" w:cs="Arial"/>
                <w:sz w:val="22"/>
                <w:szCs w:val="22"/>
              </w:rPr>
            </w:pPr>
            <w:r w:rsidRPr="002751AA">
              <w:rPr>
                <w:rFonts w:ascii="Arial" w:hAnsi="Arial" w:cs="Arial"/>
                <w:sz w:val="22"/>
                <w:szCs w:val="22"/>
              </w:rPr>
              <w:t>7.10 Uhr: Ho.-Bischbach</w:t>
            </w:r>
          </w:p>
        </w:tc>
        <w:tc>
          <w:tcPr>
            <w:tcW w:w="5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C450" w14:textId="77777777" w:rsidR="005D795D" w:rsidRPr="002751AA" w:rsidRDefault="005D795D" w:rsidP="005D79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95D" w:rsidRPr="00EC762C" w14:paraId="58085A5F" w14:textId="77777777" w:rsidTr="00393EF1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1EC8E" w14:textId="77777777" w:rsidR="005D795D" w:rsidRPr="002751AA" w:rsidRDefault="005D795D" w:rsidP="00E644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CB27F" w14:textId="77777777" w:rsidR="005D795D" w:rsidRPr="002751AA" w:rsidRDefault="005D795D" w:rsidP="005D79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95D" w:rsidRPr="00EC762C" w14:paraId="4B69E140" w14:textId="77777777" w:rsidTr="00393EF1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DD1B" w14:textId="77777777" w:rsidR="005D795D" w:rsidRPr="002751AA" w:rsidRDefault="005D795D" w:rsidP="00E644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328B" w14:textId="77777777" w:rsidR="005D795D" w:rsidRPr="002751AA" w:rsidRDefault="005D795D" w:rsidP="005D79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F33DAD" w14:textId="77777777" w:rsidR="00E64465" w:rsidRPr="00B470EC" w:rsidRDefault="00E64465" w:rsidP="00E64465">
      <w:pPr>
        <w:rPr>
          <w:rFonts w:ascii="Arial" w:hAnsi="Arial" w:cs="Arial"/>
        </w:rPr>
      </w:pPr>
    </w:p>
    <w:p w14:paraId="0991DF22" w14:textId="77777777" w:rsidR="00B54C30" w:rsidRPr="00B54C30" w:rsidRDefault="00B54C30" w:rsidP="00316926">
      <w:pPr>
        <w:ind w:right="-290"/>
        <w:rPr>
          <w:rFonts w:ascii="Arial" w:hAnsi="Arial" w:cs="Arial"/>
          <w:b/>
          <w:i/>
        </w:rPr>
      </w:pPr>
      <w:r w:rsidRPr="00B54C30">
        <w:rPr>
          <w:rFonts w:ascii="Arial" w:hAnsi="Arial" w:cs="Arial"/>
          <w:b/>
          <w:i/>
        </w:rPr>
        <w:t>Schulhomepage</w:t>
      </w:r>
    </w:p>
    <w:p w14:paraId="3C29C131" w14:textId="6001AAA3" w:rsidR="00E64465" w:rsidRDefault="00E64465" w:rsidP="004D7832">
      <w:p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 auch unser Internetangebot unter </w:t>
      </w:r>
      <w:hyperlink r:id="rId9" w:history="1">
        <w:r w:rsidR="00316926" w:rsidRPr="001F4C6C">
          <w:rPr>
            <w:rStyle w:val="Hyperlink"/>
            <w:rFonts w:ascii="Arial" w:hAnsi="Arial" w:cs="Arial"/>
          </w:rPr>
          <w:t>www.grundschule-triefenstein.de</w:t>
        </w:r>
      </w:hyperlink>
      <w:r>
        <w:rPr>
          <w:rFonts w:ascii="Arial" w:hAnsi="Arial" w:cs="Arial"/>
        </w:rPr>
        <w:t>. Dort finden Sie unter anderem einen Kalender</w:t>
      </w:r>
      <w:r w:rsidR="0081415F">
        <w:rPr>
          <w:rFonts w:ascii="Arial" w:hAnsi="Arial" w:cs="Arial"/>
        </w:rPr>
        <w:t xml:space="preserve">, Hinweise zur aktuellen </w:t>
      </w:r>
      <w:r w:rsidR="00D3653F">
        <w:rPr>
          <w:rFonts w:ascii="Arial" w:hAnsi="Arial" w:cs="Arial"/>
        </w:rPr>
        <w:t>Lage</w:t>
      </w:r>
      <w:r w:rsidR="0081415F">
        <w:rPr>
          <w:rFonts w:ascii="Arial" w:hAnsi="Arial" w:cs="Arial"/>
        </w:rPr>
        <w:t xml:space="preserve"> und den</w:t>
      </w:r>
      <w:r w:rsidR="002567D0">
        <w:rPr>
          <w:rFonts w:ascii="Arial" w:hAnsi="Arial" w:cs="Arial"/>
        </w:rPr>
        <w:t xml:space="preserve"> neuen</w:t>
      </w:r>
      <w:r w:rsidR="0081415F">
        <w:rPr>
          <w:rFonts w:ascii="Arial" w:hAnsi="Arial" w:cs="Arial"/>
        </w:rPr>
        <w:t xml:space="preserve"> Hygieneplan</w:t>
      </w:r>
      <w:r w:rsidR="00470C0A">
        <w:rPr>
          <w:rFonts w:ascii="Arial" w:hAnsi="Arial" w:cs="Arial"/>
        </w:rPr>
        <w:t>.</w:t>
      </w:r>
    </w:p>
    <w:p w14:paraId="4DC80585" w14:textId="0D88AE4A" w:rsidR="00790054" w:rsidRDefault="00790054" w:rsidP="004D7832">
      <w:pPr>
        <w:ind w:right="-290"/>
        <w:jc w:val="both"/>
        <w:rPr>
          <w:rFonts w:ascii="Arial" w:hAnsi="Arial" w:cs="Arial"/>
        </w:rPr>
      </w:pPr>
    </w:p>
    <w:p w14:paraId="4F9300BC" w14:textId="07A66CEA" w:rsidR="00790054" w:rsidRPr="004D7832" w:rsidRDefault="00973C39" w:rsidP="00316926">
      <w:pPr>
        <w:ind w:right="-290"/>
        <w:rPr>
          <w:rFonts w:ascii="Arial" w:hAnsi="Arial" w:cs="Arial"/>
          <w:b/>
          <w:bCs/>
          <w:i/>
          <w:iCs/>
        </w:rPr>
      </w:pPr>
      <w:r w:rsidRPr="004D7832">
        <w:rPr>
          <w:rFonts w:ascii="Arial" w:hAnsi="Arial" w:cs="Arial"/>
          <w:b/>
          <w:bCs/>
          <w:i/>
          <w:iCs/>
        </w:rPr>
        <w:t>Neue Schulleitung</w:t>
      </w:r>
    </w:p>
    <w:p w14:paraId="16AD0954" w14:textId="20FE1E56" w:rsidR="00973C39" w:rsidRDefault="00037F51" w:rsidP="004D7832">
      <w:p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>Ich freue mich, Ihnen mi</w:t>
      </w:r>
      <w:r w:rsidR="005F6E67">
        <w:rPr>
          <w:rFonts w:ascii="Arial" w:hAnsi="Arial" w:cs="Arial"/>
        </w:rPr>
        <w:t>tteilen zu können, dass</w:t>
      </w:r>
      <w:r w:rsidR="009A7C51">
        <w:rPr>
          <w:rFonts w:ascii="Arial" w:hAnsi="Arial" w:cs="Arial"/>
        </w:rPr>
        <w:t xml:space="preserve"> Frau Susanne Koenig </w:t>
      </w:r>
      <w:r w:rsidR="005F6E67">
        <w:rPr>
          <w:rFonts w:ascii="Arial" w:hAnsi="Arial" w:cs="Arial"/>
        </w:rPr>
        <w:t xml:space="preserve">ab 01.08.2020 </w:t>
      </w:r>
      <w:r w:rsidR="009A7C51">
        <w:rPr>
          <w:rFonts w:ascii="Arial" w:hAnsi="Arial" w:cs="Arial"/>
        </w:rPr>
        <w:t>die Schulleitung an unserer</w:t>
      </w:r>
      <w:r w:rsidR="001444DE">
        <w:rPr>
          <w:rFonts w:ascii="Arial" w:hAnsi="Arial" w:cs="Arial"/>
        </w:rPr>
        <w:t xml:space="preserve"> Schule</w:t>
      </w:r>
      <w:r w:rsidR="005F6E67">
        <w:rPr>
          <w:rFonts w:ascii="Arial" w:hAnsi="Arial" w:cs="Arial"/>
        </w:rPr>
        <w:t xml:space="preserve"> </w:t>
      </w:r>
      <w:r w:rsidR="00E61CEE">
        <w:rPr>
          <w:rFonts w:ascii="Arial" w:hAnsi="Arial" w:cs="Arial"/>
        </w:rPr>
        <w:t>übernimmt.</w:t>
      </w:r>
    </w:p>
    <w:p w14:paraId="4FDE9D9C" w14:textId="309A3605" w:rsidR="00E61CEE" w:rsidRDefault="00E61CEE" w:rsidP="004D7832">
      <w:pPr>
        <w:ind w:right="-290"/>
        <w:jc w:val="both"/>
        <w:rPr>
          <w:rFonts w:ascii="Arial" w:hAnsi="Arial" w:cs="Arial"/>
        </w:rPr>
      </w:pPr>
      <w:r>
        <w:rPr>
          <w:rFonts w:ascii="Arial" w:hAnsi="Arial" w:cs="Arial"/>
        </w:rPr>
        <w:t>Gleich</w:t>
      </w:r>
      <w:r w:rsidR="00452442">
        <w:rPr>
          <w:rFonts w:ascii="Arial" w:hAnsi="Arial" w:cs="Arial"/>
        </w:rPr>
        <w:t xml:space="preserve">zeitig bedanke ich mich bei allen, die mich in der Übergangszeit </w:t>
      </w:r>
      <w:r w:rsidR="003626D5">
        <w:rPr>
          <w:rFonts w:ascii="Arial" w:hAnsi="Arial" w:cs="Arial"/>
        </w:rPr>
        <w:t>unterstützt haben</w:t>
      </w:r>
      <w:r w:rsidR="00160C8E">
        <w:rPr>
          <w:rFonts w:ascii="Arial" w:hAnsi="Arial" w:cs="Arial"/>
        </w:rPr>
        <w:t xml:space="preserve">. </w:t>
      </w:r>
      <w:r w:rsidR="00EE6123">
        <w:rPr>
          <w:rFonts w:ascii="Arial" w:hAnsi="Arial" w:cs="Arial"/>
        </w:rPr>
        <w:t>Ich stehe natürlich weiterhin in der Schulleitung als Stellvertreterin zur Verfügung</w:t>
      </w:r>
      <w:r w:rsidR="00B9620C">
        <w:rPr>
          <w:rFonts w:ascii="Arial" w:hAnsi="Arial" w:cs="Arial"/>
        </w:rPr>
        <w:t>.</w:t>
      </w:r>
    </w:p>
    <w:p w14:paraId="28E5443A" w14:textId="77777777" w:rsidR="00A52ABB" w:rsidRDefault="00A52ABB" w:rsidP="00316926">
      <w:pPr>
        <w:ind w:right="-290"/>
        <w:rPr>
          <w:rFonts w:ascii="Arial" w:hAnsi="Arial" w:cs="Arial"/>
        </w:rPr>
      </w:pPr>
    </w:p>
    <w:p w14:paraId="7E772D39" w14:textId="4CA9D3C3" w:rsidR="00E64465" w:rsidRDefault="00BB4FD0" w:rsidP="00E64465">
      <w:pPr>
        <w:rPr>
          <w:rFonts w:ascii="Arial" w:hAnsi="Arial" w:cs="Arial"/>
        </w:rPr>
      </w:pPr>
      <w:r>
        <w:rPr>
          <w:rFonts w:ascii="Arial" w:hAnsi="Arial" w:cs="Arial"/>
        </w:rPr>
        <w:t>Ihnen und Ihrer Familie wünsche ich</w:t>
      </w:r>
      <w:bookmarkStart w:id="1" w:name="_GoBack"/>
      <w:bookmarkEnd w:id="1"/>
      <w:r w:rsidR="00E64465">
        <w:rPr>
          <w:rFonts w:ascii="Arial" w:hAnsi="Arial" w:cs="Arial"/>
        </w:rPr>
        <w:t xml:space="preserve"> </w:t>
      </w:r>
      <w:r w:rsidR="004D7832">
        <w:rPr>
          <w:rFonts w:ascii="Arial" w:hAnsi="Arial" w:cs="Arial"/>
        </w:rPr>
        <w:t>schöne Ferien</w:t>
      </w:r>
      <w:r w:rsidR="00697FD8">
        <w:rPr>
          <w:rFonts w:ascii="Arial" w:hAnsi="Arial" w:cs="Arial"/>
        </w:rPr>
        <w:t>. Bleiben Sie gesund!</w:t>
      </w:r>
    </w:p>
    <w:p w14:paraId="3F5B17DD" w14:textId="77777777" w:rsidR="00697FD8" w:rsidRDefault="00697FD8" w:rsidP="00E64465">
      <w:pPr>
        <w:rPr>
          <w:rFonts w:ascii="Arial" w:hAnsi="Arial" w:cs="Arial"/>
        </w:rPr>
      </w:pPr>
    </w:p>
    <w:p w14:paraId="3D0EE0D6" w14:textId="28FC8D7D" w:rsidR="00E64465" w:rsidRPr="00983D91" w:rsidRDefault="00983D91" w:rsidP="00E644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 w:rsidR="00B9620C">
        <w:rPr>
          <w:rFonts w:ascii="Arial" w:hAnsi="Arial" w:cs="Arial"/>
          <w:i/>
        </w:rPr>
        <w:t>Gabriele Marshaus</w:t>
      </w:r>
      <w:r w:rsidR="00E64465" w:rsidRPr="0028664D">
        <w:rPr>
          <w:rFonts w:ascii="Arial" w:hAnsi="Arial" w:cs="Arial"/>
          <w:i/>
        </w:rPr>
        <w:t xml:space="preserve">, </w:t>
      </w:r>
      <w:r w:rsidR="005D6BA4">
        <w:rPr>
          <w:rFonts w:ascii="Arial" w:hAnsi="Arial" w:cs="Arial"/>
          <w:i/>
        </w:rPr>
        <w:t xml:space="preserve">kommissarische </w:t>
      </w:r>
      <w:r w:rsidR="00E64465" w:rsidRPr="0028664D">
        <w:rPr>
          <w:rFonts w:ascii="Arial" w:hAnsi="Arial" w:cs="Arial"/>
          <w:i/>
        </w:rPr>
        <w:t>Schulleiter</w:t>
      </w:r>
      <w:r w:rsidR="005D6BA4">
        <w:rPr>
          <w:rFonts w:ascii="Arial" w:hAnsi="Arial" w:cs="Arial"/>
          <w:i/>
        </w:rPr>
        <w:t>in</w:t>
      </w:r>
    </w:p>
    <w:sectPr w:rsidR="00E64465" w:rsidRPr="00983D91" w:rsidSect="004D7832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EDF78" w14:textId="77777777" w:rsidR="00E3734A" w:rsidRDefault="00E3734A">
      <w:r>
        <w:separator/>
      </w:r>
    </w:p>
  </w:endnote>
  <w:endnote w:type="continuationSeparator" w:id="0">
    <w:p w14:paraId="242F57E6" w14:textId="77777777" w:rsidR="00E3734A" w:rsidRDefault="00E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C048" w14:textId="77777777" w:rsidR="00E3734A" w:rsidRDefault="00E3734A">
      <w:r>
        <w:separator/>
      </w:r>
    </w:p>
  </w:footnote>
  <w:footnote w:type="continuationSeparator" w:id="0">
    <w:p w14:paraId="3146047C" w14:textId="77777777" w:rsidR="00E3734A" w:rsidRDefault="00E3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D01"/>
    <w:multiLevelType w:val="hybridMultilevel"/>
    <w:tmpl w:val="D0B42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665B"/>
    <w:multiLevelType w:val="hybridMultilevel"/>
    <w:tmpl w:val="E3E68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37678"/>
    <w:multiLevelType w:val="hybridMultilevel"/>
    <w:tmpl w:val="CD0CEBBE"/>
    <w:lvl w:ilvl="0" w:tplc="ECD09580">
      <w:start w:val="14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AA"/>
    <w:rsid w:val="00037F51"/>
    <w:rsid w:val="00054AD4"/>
    <w:rsid w:val="00060E57"/>
    <w:rsid w:val="00094706"/>
    <w:rsid w:val="000B6E74"/>
    <w:rsid w:val="00110EB1"/>
    <w:rsid w:val="001155CE"/>
    <w:rsid w:val="00124094"/>
    <w:rsid w:val="001444DE"/>
    <w:rsid w:val="00160C8E"/>
    <w:rsid w:val="00160F9E"/>
    <w:rsid w:val="001652DC"/>
    <w:rsid w:val="00174798"/>
    <w:rsid w:val="001840C3"/>
    <w:rsid w:val="001F1CF1"/>
    <w:rsid w:val="00207148"/>
    <w:rsid w:val="00233151"/>
    <w:rsid w:val="00234B0D"/>
    <w:rsid w:val="002567D0"/>
    <w:rsid w:val="002751AA"/>
    <w:rsid w:val="00281675"/>
    <w:rsid w:val="002B1788"/>
    <w:rsid w:val="002D5ECA"/>
    <w:rsid w:val="002F4667"/>
    <w:rsid w:val="00316926"/>
    <w:rsid w:val="00322CFD"/>
    <w:rsid w:val="00325417"/>
    <w:rsid w:val="003348F9"/>
    <w:rsid w:val="00352F40"/>
    <w:rsid w:val="003607E5"/>
    <w:rsid w:val="003626D5"/>
    <w:rsid w:val="00380A0D"/>
    <w:rsid w:val="00387D97"/>
    <w:rsid w:val="003B1371"/>
    <w:rsid w:val="004141A4"/>
    <w:rsid w:val="00422768"/>
    <w:rsid w:val="00430DB3"/>
    <w:rsid w:val="00452442"/>
    <w:rsid w:val="00470C0A"/>
    <w:rsid w:val="004734CD"/>
    <w:rsid w:val="004D527D"/>
    <w:rsid w:val="004D7832"/>
    <w:rsid w:val="005531B5"/>
    <w:rsid w:val="005D6BA4"/>
    <w:rsid w:val="005D795D"/>
    <w:rsid w:val="005E29AF"/>
    <w:rsid w:val="005F6E67"/>
    <w:rsid w:val="00610378"/>
    <w:rsid w:val="006426E5"/>
    <w:rsid w:val="00644A86"/>
    <w:rsid w:val="00681959"/>
    <w:rsid w:val="00697FD8"/>
    <w:rsid w:val="006E1141"/>
    <w:rsid w:val="00721BD3"/>
    <w:rsid w:val="007333AB"/>
    <w:rsid w:val="00750E20"/>
    <w:rsid w:val="00790054"/>
    <w:rsid w:val="00790C7F"/>
    <w:rsid w:val="007E01F6"/>
    <w:rsid w:val="0081415F"/>
    <w:rsid w:val="00821887"/>
    <w:rsid w:val="00856404"/>
    <w:rsid w:val="00891FBE"/>
    <w:rsid w:val="008A43A0"/>
    <w:rsid w:val="008A7CD4"/>
    <w:rsid w:val="008D7B87"/>
    <w:rsid w:val="008E3D72"/>
    <w:rsid w:val="008F2F9B"/>
    <w:rsid w:val="00941982"/>
    <w:rsid w:val="00946A5D"/>
    <w:rsid w:val="00973C39"/>
    <w:rsid w:val="00980D5E"/>
    <w:rsid w:val="00983D91"/>
    <w:rsid w:val="00990ACF"/>
    <w:rsid w:val="009A7C51"/>
    <w:rsid w:val="009D6F48"/>
    <w:rsid w:val="009E646A"/>
    <w:rsid w:val="00A26963"/>
    <w:rsid w:val="00A52ABB"/>
    <w:rsid w:val="00A73147"/>
    <w:rsid w:val="00AD08D3"/>
    <w:rsid w:val="00B155E2"/>
    <w:rsid w:val="00B3225B"/>
    <w:rsid w:val="00B54C30"/>
    <w:rsid w:val="00B9620C"/>
    <w:rsid w:val="00BA3D4B"/>
    <w:rsid w:val="00BB4FD0"/>
    <w:rsid w:val="00BC7086"/>
    <w:rsid w:val="00C0038F"/>
    <w:rsid w:val="00C76BB6"/>
    <w:rsid w:val="00C85430"/>
    <w:rsid w:val="00CC108A"/>
    <w:rsid w:val="00CD019F"/>
    <w:rsid w:val="00CE5C56"/>
    <w:rsid w:val="00D3653F"/>
    <w:rsid w:val="00D64F37"/>
    <w:rsid w:val="00DB2F1C"/>
    <w:rsid w:val="00DE3C61"/>
    <w:rsid w:val="00E022F9"/>
    <w:rsid w:val="00E3734A"/>
    <w:rsid w:val="00E4590B"/>
    <w:rsid w:val="00E60F3A"/>
    <w:rsid w:val="00E61CEE"/>
    <w:rsid w:val="00E64465"/>
    <w:rsid w:val="00E86E7C"/>
    <w:rsid w:val="00E93ABC"/>
    <w:rsid w:val="00EE6123"/>
    <w:rsid w:val="00EF65F8"/>
    <w:rsid w:val="00F13A47"/>
    <w:rsid w:val="00F333F7"/>
    <w:rsid w:val="00F82B9E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81D1"/>
  <w15:chartTrackingRefBased/>
  <w15:docId w15:val="{DE058250-4516-4540-8E18-CE47E299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553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E155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5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15553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4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50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45091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E450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450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grundschule-triefenste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undschule-triefenste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Links>
    <vt:vector size="12" baseType="variant"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http://www.grundschule-triefenstein.de/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mailto:VSTriefenstein@t-online.de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Erdmann</dc:creator>
  <cp:keywords/>
  <cp:lastModifiedBy>user</cp:lastModifiedBy>
  <cp:revision>63</cp:revision>
  <cp:lastPrinted>2020-07-10T13:23:00Z</cp:lastPrinted>
  <dcterms:created xsi:type="dcterms:W3CDTF">2019-07-03T08:35:00Z</dcterms:created>
  <dcterms:modified xsi:type="dcterms:W3CDTF">2020-07-17T07:03:00Z</dcterms:modified>
</cp:coreProperties>
</file>